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Oformaterad"/>
        <w:tblW w:w="0" w:type="auto"/>
        <w:tblLook w:val="0620" w:firstRow="1" w:lastRow="0" w:firstColumn="0" w:lastColumn="0" w:noHBand="1" w:noVBand="1"/>
        <w:tblCaption w:val="Kontaktinformation"/>
        <w:tblDescription w:val="Kontaktinformation"/>
      </w:tblPr>
      <w:tblGrid>
        <w:gridCol w:w="4161"/>
        <w:gridCol w:w="4162"/>
      </w:tblGrid>
      <w:tr w:rsidR="007A1D88" w:rsidRPr="00DD7A11" w:rsidTr="00383C63">
        <w:trPr>
          <w:trHeight w:val="1985"/>
        </w:trPr>
        <w:tc>
          <w:tcPr>
            <w:tcW w:w="4161" w:type="dxa"/>
          </w:tcPr>
          <w:p w:rsidR="007A1D88" w:rsidRPr="00DD7A11" w:rsidRDefault="007A1D88" w:rsidP="007A1D88">
            <w:pPr>
              <w:rPr>
                <w:rFonts w:cstheme="minorHAnsi"/>
              </w:rPr>
            </w:pPr>
            <w:bookmarkStart w:id="0" w:name="Name"/>
            <w:bookmarkEnd w:id="0"/>
          </w:p>
          <w:p w:rsidR="007A1D88" w:rsidRPr="00DD7A11" w:rsidRDefault="007A1D88" w:rsidP="007A1D88">
            <w:pPr>
              <w:rPr>
                <w:rFonts w:cstheme="minorHAnsi"/>
              </w:rPr>
            </w:pPr>
            <w:bookmarkStart w:id="1" w:name="Title"/>
            <w:bookmarkEnd w:id="1"/>
          </w:p>
          <w:p w:rsidR="007A1D88" w:rsidRPr="00DD7A11" w:rsidRDefault="00971C8D" w:rsidP="007A1D88">
            <w:pPr>
              <w:rPr>
                <w:rFonts w:cstheme="minorHAnsi"/>
              </w:rPr>
            </w:pPr>
            <w:bookmarkStart w:id="2" w:name="AvdInst"/>
            <w:bookmarkEnd w:id="2"/>
            <w:r>
              <w:rPr>
                <w:rFonts w:cstheme="minorHAnsi"/>
              </w:rPr>
              <w:t>Socialantropologiska institutionen</w:t>
            </w:r>
          </w:p>
          <w:p w:rsidR="007A1D88" w:rsidRPr="00DD7A11" w:rsidRDefault="007A1D88" w:rsidP="007A1D88">
            <w:pPr>
              <w:rPr>
                <w:rFonts w:cstheme="minorHAnsi"/>
              </w:rPr>
            </w:pPr>
          </w:p>
          <w:p w:rsidR="007A1D88" w:rsidRPr="00DD7A11" w:rsidRDefault="007A1D88">
            <w:pPr>
              <w:rPr>
                <w:rFonts w:cstheme="minorHAnsi"/>
              </w:rPr>
            </w:pPr>
          </w:p>
        </w:tc>
        <w:tc>
          <w:tcPr>
            <w:tcW w:w="4162" w:type="dxa"/>
          </w:tcPr>
          <w:p w:rsidR="007A1D88" w:rsidRPr="00DD7A11" w:rsidRDefault="007A1D88">
            <w:pPr>
              <w:rPr>
                <w:rFonts w:cstheme="minorHAnsi"/>
              </w:rPr>
            </w:pPr>
            <w:r w:rsidRPr="00DD7A11">
              <w:rPr>
                <w:rFonts w:cstheme="minorHAnsi"/>
              </w:rPr>
              <w:fldChar w:fldCharType="begin">
                <w:ffData>
                  <w:name w:val="Start"/>
                  <w:enabled/>
                  <w:calcOnExit w:val="0"/>
                  <w:textInput>
                    <w:default w:val="Ange mottagaradress"/>
                  </w:textInput>
                </w:ffData>
              </w:fldChar>
            </w:r>
            <w:bookmarkStart w:id="3" w:name="Start"/>
            <w:r w:rsidRPr="00DD7A11">
              <w:rPr>
                <w:rFonts w:cstheme="minorHAnsi"/>
              </w:rPr>
              <w:instrText xml:space="preserve"> FORMTEXT </w:instrText>
            </w:r>
            <w:r w:rsidRPr="00DD7A11">
              <w:rPr>
                <w:rFonts w:cstheme="minorHAnsi"/>
              </w:rPr>
            </w:r>
            <w:r w:rsidRPr="00DD7A11">
              <w:rPr>
                <w:rFonts w:cstheme="minorHAnsi"/>
              </w:rPr>
              <w:fldChar w:fldCharType="separate"/>
            </w:r>
            <w:r w:rsidRPr="00DD7A11">
              <w:rPr>
                <w:rFonts w:cstheme="minorHAnsi"/>
                <w:noProof/>
              </w:rPr>
              <w:t>Ange mottagaradress</w:t>
            </w:r>
            <w:r w:rsidRPr="00DD7A11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A953AA" w:rsidRDefault="00F40A9D" w:rsidP="00AF0281">
      <w:pPr>
        <w:pStyle w:val="Rubrik1"/>
      </w:pPr>
      <w:r>
        <w:fldChar w:fldCharType="begin">
          <w:ffData>
            <w:name w:val="Text2"/>
            <w:enabled/>
            <w:calcOnExit w:val="0"/>
            <w:textInput>
              <w:default w:val="Rubrik/Ären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Rubrik/Ärende</w:t>
      </w:r>
      <w:r>
        <w:fldChar w:fldCharType="end"/>
      </w:r>
    </w:p>
    <w:p w:rsidR="00130DC5" w:rsidRPr="00130DC5" w:rsidRDefault="00130DC5" w:rsidP="00130DC5">
      <w:bookmarkStart w:id="4" w:name="_GoBack"/>
      <w:bookmarkEnd w:id="4"/>
    </w:p>
    <w:sectPr w:rsidR="00130DC5" w:rsidRPr="00130DC5" w:rsidSect="0093081C">
      <w:headerReference w:type="default" r:id="rId8"/>
      <w:headerReference w:type="first" r:id="rId9"/>
      <w:footerReference w:type="first" r:id="rId10"/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15" w:rsidRDefault="003A3415" w:rsidP="00183404">
      <w:pPr>
        <w:spacing w:after="0" w:line="240" w:lineRule="auto"/>
      </w:pPr>
      <w:r>
        <w:separator/>
      </w:r>
    </w:p>
  </w:endnote>
  <w:endnote w:type="continuationSeparator" w:id="0">
    <w:p w:rsidR="003A3415" w:rsidRDefault="003A3415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EF" w:rsidRDefault="00971C8D" w:rsidP="00F024EF">
    <w:pPr>
      <w:pStyle w:val="Institutionsnamn"/>
    </w:pPr>
    <w:bookmarkStart w:id="8" w:name="AvdInst2"/>
    <w:bookmarkEnd w:id="8"/>
    <w:r>
      <w:t>Socialantropologiska institutionen</w:t>
    </w:r>
  </w:p>
  <w:tbl>
    <w:tblPr>
      <w:tblStyle w:val="Oformateradtabell3"/>
      <w:tblW w:w="0" w:type="auto"/>
      <w:tblBorders>
        <w:bottom w:val="single" w:sz="4" w:space="0" w:color="002F5F"/>
      </w:tblBorders>
      <w:tblLayout w:type="fixed"/>
      <w:tblCellMar>
        <w:top w:w="85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774"/>
      <w:gridCol w:w="2774"/>
      <w:gridCol w:w="2775"/>
    </w:tblGrid>
    <w:tr w:rsidR="007837F3" w:rsidTr="007837F3">
      <w:trPr>
        <w:trHeight w:val="20"/>
      </w:trPr>
      <w:tc>
        <w:tcPr>
          <w:tcW w:w="2774" w:type="dxa"/>
          <w:tcBorders>
            <w:top w:val="nil"/>
            <w:left w:val="nil"/>
            <w:bottom w:val="single" w:sz="4" w:space="0" w:color="002F5F"/>
            <w:right w:val="nil"/>
          </w:tcBorders>
        </w:tcPr>
        <w:p w:rsidR="007837F3" w:rsidRDefault="007837F3" w:rsidP="007837F3">
          <w:pPr>
            <w:pStyle w:val="Sidfot"/>
            <w:rPr>
              <w:sz w:val="2"/>
            </w:rPr>
          </w:pPr>
        </w:p>
      </w:tc>
      <w:tc>
        <w:tcPr>
          <w:tcW w:w="2774" w:type="dxa"/>
          <w:tcBorders>
            <w:top w:val="nil"/>
            <w:left w:val="nil"/>
            <w:bottom w:val="single" w:sz="4" w:space="0" w:color="002F5F"/>
            <w:right w:val="nil"/>
          </w:tcBorders>
        </w:tcPr>
        <w:p w:rsidR="007837F3" w:rsidRDefault="007837F3" w:rsidP="007837F3">
          <w:pPr>
            <w:pStyle w:val="Sidfot"/>
            <w:rPr>
              <w:sz w:val="2"/>
            </w:rPr>
          </w:pPr>
        </w:p>
      </w:tc>
      <w:tc>
        <w:tcPr>
          <w:tcW w:w="2775" w:type="dxa"/>
          <w:tcBorders>
            <w:top w:val="nil"/>
            <w:left w:val="nil"/>
            <w:bottom w:val="single" w:sz="4" w:space="0" w:color="002F5F"/>
            <w:right w:val="nil"/>
          </w:tcBorders>
        </w:tcPr>
        <w:p w:rsidR="007837F3" w:rsidRDefault="007837F3" w:rsidP="007837F3">
          <w:pPr>
            <w:pStyle w:val="Sidfot"/>
            <w:rPr>
              <w:sz w:val="2"/>
            </w:rPr>
          </w:pPr>
        </w:p>
      </w:tc>
    </w:tr>
    <w:tr w:rsidR="007837F3" w:rsidTr="007837F3">
      <w:trPr>
        <w:trHeight w:val="567"/>
      </w:trPr>
      <w:tc>
        <w:tcPr>
          <w:tcW w:w="2774" w:type="dxa"/>
          <w:tcBorders>
            <w:top w:val="single" w:sz="4" w:space="0" w:color="002F5F"/>
            <w:left w:val="nil"/>
            <w:bottom w:val="nil"/>
            <w:right w:val="nil"/>
          </w:tcBorders>
        </w:tcPr>
        <w:p w:rsidR="007837F3" w:rsidRDefault="007837F3" w:rsidP="007837F3">
          <w:pPr>
            <w:pStyle w:val="Sidfot"/>
          </w:pPr>
          <w:r>
            <w:t>Stockholms universitet</w:t>
          </w:r>
        </w:p>
        <w:p w:rsidR="007837F3" w:rsidRDefault="007837F3" w:rsidP="007837F3">
          <w:pPr>
            <w:pStyle w:val="Sidfot"/>
          </w:pPr>
          <w:bookmarkStart w:id="9" w:name="Address"/>
          <w:bookmarkEnd w:id="9"/>
        </w:p>
      </w:tc>
      <w:tc>
        <w:tcPr>
          <w:tcW w:w="2774" w:type="dxa"/>
          <w:tcBorders>
            <w:top w:val="single" w:sz="4" w:space="0" w:color="002F5F"/>
            <w:left w:val="nil"/>
            <w:bottom w:val="nil"/>
            <w:right w:val="nil"/>
          </w:tcBorders>
        </w:tcPr>
        <w:p w:rsidR="007837F3" w:rsidRDefault="007837F3" w:rsidP="007837F3">
          <w:pPr>
            <w:pStyle w:val="Sidfot"/>
          </w:pPr>
          <w:r>
            <w:t>Besöksadress</w:t>
          </w:r>
        </w:p>
        <w:p w:rsidR="007837F3" w:rsidRDefault="007837F3" w:rsidP="007837F3">
          <w:pPr>
            <w:pStyle w:val="Sidfot"/>
          </w:pPr>
          <w:bookmarkStart w:id="10" w:name="Visiting"/>
          <w:bookmarkEnd w:id="10"/>
        </w:p>
        <w:p w:rsidR="007837F3" w:rsidRDefault="007837F3" w:rsidP="007837F3">
          <w:pPr>
            <w:pStyle w:val="Sidfot"/>
          </w:pPr>
          <w:bookmarkStart w:id="11" w:name="Web"/>
          <w:bookmarkEnd w:id="11"/>
        </w:p>
      </w:tc>
      <w:tc>
        <w:tcPr>
          <w:tcW w:w="2775" w:type="dxa"/>
          <w:tcBorders>
            <w:top w:val="single" w:sz="4" w:space="0" w:color="002F5F"/>
            <w:left w:val="nil"/>
            <w:bottom w:val="nil"/>
            <w:right w:val="nil"/>
          </w:tcBorders>
          <w:hideMark/>
        </w:tcPr>
        <w:p w:rsidR="007837F3" w:rsidRDefault="007837F3" w:rsidP="007837F3">
          <w:pPr>
            <w:pStyle w:val="Sidfot"/>
          </w:pPr>
          <w:r>
            <w:t xml:space="preserve">Telefon: </w:t>
          </w:r>
          <w:bookmarkStart w:id="12" w:name="Telephone"/>
          <w:bookmarkEnd w:id="12"/>
        </w:p>
        <w:p w:rsidR="007837F3" w:rsidRDefault="007837F3" w:rsidP="007837F3">
          <w:pPr>
            <w:pStyle w:val="Sidfot"/>
          </w:pPr>
          <w:r>
            <w:t xml:space="preserve">E-post: </w:t>
          </w:r>
          <w:bookmarkStart w:id="13" w:name="Email"/>
          <w:bookmarkEnd w:id="13"/>
          <w:r w:rsidR="00971C8D">
            <w:t>@</w:t>
          </w:r>
        </w:p>
      </w:tc>
    </w:tr>
  </w:tbl>
  <w:p w:rsidR="004C26F1" w:rsidRDefault="004C26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15" w:rsidRDefault="003A3415" w:rsidP="00183404">
      <w:pPr>
        <w:spacing w:after="0" w:line="240" w:lineRule="auto"/>
      </w:pPr>
      <w:r>
        <w:separator/>
      </w:r>
    </w:p>
  </w:footnote>
  <w:footnote w:type="continuationSeparator" w:id="0">
    <w:p w:rsidR="003A3415" w:rsidRDefault="003A3415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Oformateradtabell3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130"/>
      <w:gridCol w:w="1861"/>
      <w:gridCol w:w="2231"/>
      <w:gridCol w:w="845"/>
    </w:tblGrid>
    <w:tr w:rsidR="00CB6AB4" w:rsidTr="00CB6AB4">
      <w:trPr>
        <w:trHeight w:val="1587"/>
      </w:trPr>
      <w:tc>
        <w:tcPr>
          <w:tcW w:w="4130" w:type="dxa"/>
          <w:vAlign w:val="bottom"/>
        </w:tcPr>
        <w:p w:rsidR="00CB6AB4" w:rsidRDefault="00CB6AB4" w:rsidP="00CB6AB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2DF4874" wp14:editId="4AEB348D">
                <wp:extent cx="720000" cy="630746"/>
                <wp:effectExtent l="0" t="0" r="444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630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1" w:type="dxa"/>
          <w:vAlign w:val="bottom"/>
        </w:tcPr>
        <w:p w:rsidR="00CB6AB4" w:rsidRDefault="00CB6AB4" w:rsidP="00CB6AB4">
          <w:pPr>
            <w:pStyle w:val="Sidhuvud"/>
          </w:pPr>
        </w:p>
      </w:tc>
      <w:tc>
        <w:tcPr>
          <w:tcW w:w="2231" w:type="dxa"/>
          <w:vAlign w:val="bottom"/>
        </w:tcPr>
        <w:p w:rsidR="00CB6AB4" w:rsidRDefault="00CB6AB4" w:rsidP="00CB6AB4">
          <w:pPr>
            <w:pStyle w:val="Sidhuvud"/>
          </w:pPr>
        </w:p>
      </w:tc>
      <w:tc>
        <w:tcPr>
          <w:tcW w:w="845" w:type="dxa"/>
        </w:tcPr>
        <w:p w:rsidR="00CB6AB4" w:rsidRDefault="00CB6AB4" w:rsidP="00CB6AB4">
          <w:pPr>
            <w:pStyle w:val="Sidhuvud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971C8D">
            <w:rPr>
              <w:noProof/>
              <w:sz w:val="18"/>
            </w:rPr>
            <w:t>1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:rsidR="0093081C" w:rsidRDefault="009308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Oformateradtabell3"/>
      <w:tblW w:w="9067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172"/>
      <w:gridCol w:w="1819"/>
      <w:gridCol w:w="2231"/>
      <w:gridCol w:w="845"/>
    </w:tblGrid>
    <w:tr w:rsidR="0093081C" w:rsidTr="00F0035E">
      <w:trPr>
        <w:trHeight w:val="1587"/>
      </w:trPr>
      <w:tc>
        <w:tcPr>
          <w:tcW w:w="4172" w:type="dxa"/>
          <w:vAlign w:val="bottom"/>
        </w:tcPr>
        <w:p w:rsidR="0093081C" w:rsidRDefault="00CB6AB4" w:rsidP="00CB6AB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D59221B" wp14:editId="1F7E47AB">
                <wp:extent cx="1152525" cy="1009650"/>
                <wp:effectExtent l="0" t="0" r="9525" b="0"/>
                <wp:docPr id="2" name="Bildobjekt 2" descr="Logotyp Stockholms Universitet" title="Logotyp Stockholms Universi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9" w:type="dxa"/>
          <w:vAlign w:val="bottom"/>
        </w:tcPr>
        <w:p w:rsidR="0093081C" w:rsidRDefault="0093081C" w:rsidP="00CB6AB4">
          <w:pPr>
            <w:pStyle w:val="Sidhuvud"/>
          </w:pPr>
          <w:bookmarkStart w:id="5" w:name="Doctype"/>
          <w:bookmarkEnd w:id="5"/>
        </w:p>
        <w:p w:rsidR="00CB6AB4" w:rsidRDefault="00971C8D" w:rsidP="00CB6AB4">
          <w:pPr>
            <w:pStyle w:val="Sidhuvud"/>
          </w:pPr>
          <w:bookmarkStart w:id="6" w:name="docDate"/>
          <w:bookmarkEnd w:id="6"/>
          <w:r>
            <w:t>2018-11-21</w:t>
          </w:r>
        </w:p>
      </w:tc>
      <w:tc>
        <w:tcPr>
          <w:tcW w:w="2231" w:type="dxa"/>
          <w:vAlign w:val="bottom"/>
        </w:tcPr>
        <w:p w:rsidR="0093081C" w:rsidRDefault="00971C8D" w:rsidP="00CB6AB4">
          <w:pPr>
            <w:pStyle w:val="Sidhuvud"/>
          </w:pPr>
          <w:bookmarkStart w:id="7" w:name="Nr"/>
          <w:bookmarkEnd w:id="7"/>
          <w:r>
            <w:t>Dnr SU</w:t>
          </w:r>
        </w:p>
      </w:tc>
      <w:tc>
        <w:tcPr>
          <w:tcW w:w="845" w:type="dxa"/>
        </w:tcPr>
        <w:p w:rsidR="0093081C" w:rsidRDefault="00CB6AB4" w:rsidP="00CB6AB4">
          <w:pPr>
            <w:pStyle w:val="Sidhuvud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971C8D">
            <w:rPr>
              <w:noProof/>
              <w:sz w:val="18"/>
            </w:rPr>
            <w:t>1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971C8D">
            <w:rPr>
              <w:noProof/>
              <w:sz w:val="18"/>
            </w:rPr>
            <w:t>1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:rsidR="0093081C" w:rsidRPr="0093081C" w:rsidRDefault="0093081C" w:rsidP="0093081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CCCCC5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0AA3A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747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B7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3950819"/>
    <w:multiLevelType w:val="multilevel"/>
    <w:tmpl w:val="AFF03998"/>
    <w:numStyleLink w:val="Listformatparagraflistor"/>
  </w:abstractNum>
  <w:abstractNum w:abstractNumId="7" w15:restartNumberingAfterBreak="0">
    <w:nsid w:val="04556C94"/>
    <w:multiLevelType w:val="multilevel"/>
    <w:tmpl w:val="AFF03998"/>
    <w:numStyleLink w:val="Listformatparagraflistor"/>
  </w:abstractNum>
  <w:abstractNum w:abstractNumId="8" w15:restartNumberingAfterBreak="0">
    <w:nsid w:val="11B468F3"/>
    <w:multiLevelType w:val="multilevel"/>
    <w:tmpl w:val="4A2E246E"/>
    <w:numStyleLink w:val="Listformatpunktlistor"/>
  </w:abstractNum>
  <w:abstractNum w:abstractNumId="9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D48CE"/>
    <w:multiLevelType w:val="multilevel"/>
    <w:tmpl w:val="63926BF0"/>
    <w:numStyleLink w:val="Listformatnumreradelistor"/>
  </w:abstractNum>
  <w:abstractNum w:abstractNumId="12" w15:restartNumberingAfterBreak="0">
    <w:nsid w:val="240923BB"/>
    <w:multiLevelType w:val="hybridMultilevel"/>
    <w:tmpl w:val="08E69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0137"/>
    <w:multiLevelType w:val="multilevel"/>
    <w:tmpl w:val="AFF03998"/>
    <w:numStyleLink w:val="Listformatparagraflistor"/>
  </w:abstractNum>
  <w:abstractNum w:abstractNumId="14" w15:restartNumberingAfterBreak="0">
    <w:nsid w:val="2BAC1E1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752ADA"/>
    <w:multiLevelType w:val="multilevel"/>
    <w:tmpl w:val="AFF03998"/>
    <w:numStyleLink w:val="Listformatparagraflistor"/>
  </w:abstractNum>
  <w:abstractNum w:abstractNumId="16" w15:restartNumberingAfterBreak="0">
    <w:nsid w:val="3BD7734F"/>
    <w:multiLevelType w:val="multilevel"/>
    <w:tmpl w:val="AFF03998"/>
    <w:numStyleLink w:val="Listformatparagraflistor"/>
  </w:abstractNum>
  <w:abstractNum w:abstractNumId="17" w15:restartNumberingAfterBreak="0">
    <w:nsid w:val="4081563D"/>
    <w:multiLevelType w:val="multilevel"/>
    <w:tmpl w:val="4A2E246E"/>
    <w:numStyleLink w:val="Listformatpunktlistor"/>
  </w:abstractNum>
  <w:abstractNum w:abstractNumId="18" w15:restartNumberingAfterBreak="0">
    <w:nsid w:val="42852C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2C1E76"/>
    <w:multiLevelType w:val="multilevel"/>
    <w:tmpl w:val="1480C51E"/>
    <w:numStyleLink w:val="Listformatnumreraderubriker"/>
  </w:abstractNum>
  <w:abstractNum w:abstractNumId="20" w15:restartNumberingAfterBreak="0">
    <w:nsid w:val="47B23CDF"/>
    <w:multiLevelType w:val="multilevel"/>
    <w:tmpl w:val="AFF03998"/>
    <w:numStyleLink w:val="Listformatparagraflistor"/>
  </w:abstractNum>
  <w:abstractNum w:abstractNumId="21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F3D0FD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1B40F7"/>
    <w:multiLevelType w:val="multilevel"/>
    <w:tmpl w:val="08E69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2121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22"/>
  </w:num>
  <w:num w:numId="16">
    <w:abstractNumId w:val="12"/>
  </w:num>
  <w:num w:numId="17">
    <w:abstractNumId w:val="18"/>
  </w:num>
  <w:num w:numId="18">
    <w:abstractNumId w:val="23"/>
  </w:num>
  <w:num w:numId="19">
    <w:abstractNumId w:val="10"/>
  </w:num>
  <w:num w:numId="20">
    <w:abstractNumId w:val="4"/>
  </w:num>
  <w:num w:numId="21">
    <w:abstractNumId w:val="16"/>
  </w:num>
  <w:num w:numId="22">
    <w:abstractNumId w:val="13"/>
  </w:num>
  <w:num w:numId="23">
    <w:abstractNumId w:val="17"/>
  </w:num>
  <w:num w:numId="24">
    <w:abstractNumId w:val="6"/>
  </w:num>
  <w:num w:numId="25">
    <w:abstractNumId w:val="11"/>
  </w:num>
  <w:num w:numId="26">
    <w:abstractNumId w:val="8"/>
  </w:num>
  <w:num w:numId="27">
    <w:abstractNumId w:val="5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8D"/>
    <w:rsid w:val="00047D90"/>
    <w:rsid w:val="000608F0"/>
    <w:rsid w:val="00071CC0"/>
    <w:rsid w:val="00076A46"/>
    <w:rsid w:val="000972C1"/>
    <w:rsid w:val="000B4E45"/>
    <w:rsid w:val="000E399E"/>
    <w:rsid w:val="000F278E"/>
    <w:rsid w:val="001008BB"/>
    <w:rsid w:val="00122DF1"/>
    <w:rsid w:val="00130DC5"/>
    <w:rsid w:val="00143428"/>
    <w:rsid w:val="00183404"/>
    <w:rsid w:val="001A72EB"/>
    <w:rsid w:val="001C0EFC"/>
    <w:rsid w:val="001C6D94"/>
    <w:rsid w:val="00225768"/>
    <w:rsid w:val="00230E06"/>
    <w:rsid w:val="00286D26"/>
    <w:rsid w:val="002B2C3D"/>
    <w:rsid w:val="002B6341"/>
    <w:rsid w:val="00317D35"/>
    <w:rsid w:val="003631CF"/>
    <w:rsid w:val="00371919"/>
    <w:rsid w:val="00383C63"/>
    <w:rsid w:val="003A3415"/>
    <w:rsid w:val="003A387D"/>
    <w:rsid w:val="003B0CAB"/>
    <w:rsid w:val="003C6239"/>
    <w:rsid w:val="003F10F1"/>
    <w:rsid w:val="003F2F1C"/>
    <w:rsid w:val="00415CA1"/>
    <w:rsid w:val="00423D14"/>
    <w:rsid w:val="00431A6F"/>
    <w:rsid w:val="00451BA8"/>
    <w:rsid w:val="004611E9"/>
    <w:rsid w:val="00480803"/>
    <w:rsid w:val="00493745"/>
    <w:rsid w:val="004A021C"/>
    <w:rsid w:val="004C26F1"/>
    <w:rsid w:val="004F6DD3"/>
    <w:rsid w:val="005111DA"/>
    <w:rsid w:val="0051446B"/>
    <w:rsid w:val="00537F38"/>
    <w:rsid w:val="00546568"/>
    <w:rsid w:val="005772FF"/>
    <w:rsid w:val="00593CC0"/>
    <w:rsid w:val="005A1B34"/>
    <w:rsid w:val="005B70FA"/>
    <w:rsid w:val="00624D38"/>
    <w:rsid w:val="0065077F"/>
    <w:rsid w:val="006C0797"/>
    <w:rsid w:val="006F2B47"/>
    <w:rsid w:val="00745125"/>
    <w:rsid w:val="00746572"/>
    <w:rsid w:val="00755516"/>
    <w:rsid w:val="007825BD"/>
    <w:rsid w:val="007837F3"/>
    <w:rsid w:val="007A1D88"/>
    <w:rsid w:val="007A3D98"/>
    <w:rsid w:val="007A6FCB"/>
    <w:rsid w:val="00851A09"/>
    <w:rsid w:val="0090363D"/>
    <w:rsid w:val="0093081C"/>
    <w:rsid w:val="00943346"/>
    <w:rsid w:val="00971C8D"/>
    <w:rsid w:val="009B0109"/>
    <w:rsid w:val="009B4098"/>
    <w:rsid w:val="009F00E8"/>
    <w:rsid w:val="009F7EF5"/>
    <w:rsid w:val="00A141ED"/>
    <w:rsid w:val="00A22059"/>
    <w:rsid w:val="00A23779"/>
    <w:rsid w:val="00A3447C"/>
    <w:rsid w:val="00A566CA"/>
    <w:rsid w:val="00A7155D"/>
    <w:rsid w:val="00A917D4"/>
    <w:rsid w:val="00A953AA"/>
    <w:rsid w:val="00AC4267"/>
    <w:rsid w:val="00AD08EE"/>
    <w:rsid w:val="00AE5C25"/>
    <w:rsid w:val="00AE7761"/>
    <w:rsid w:val="00AF0281"/>
    <w:rsid w:val="00B00861"/>
    <w:rsid w:val="00B00DA4"/>
    <w:rsid w:val="00B11C87"/>
    <w:rsid w:val="00B41865"/>
    <w:rsid w:val="00B77986"/>
    <w:rsid w:val="00BD7BE4"/>
    <w:rsid w:val="00C062A3"/>
    <w:rsid w:val="00C15F71"/>
    <w:rsid w:val="00C414CD"/>
    <w:rsid w:val="00C5252B"/>
    <w:rsid w:val="00C87497"/>
    <w:rsid w:val="00CB6AB4"/>
    <w:rsid w:val="00CF72B1"/>
    <w:rsid w:val="00DD433C"/>
    <w:rsid w:val="00DD7A11"/>
    <w:rsid w:val="00DF3D82"/>
    <w:rsid w:val="00DF5126"/>
    <w:rsid w:val="00E31FB2"/>
    <w:rsid w:val="00E33DBB"/>
    <w:rsid w:val="00E36E68"/>
    <w:rsid w:val="00EB1FC7"/>
    <w:rsid w:val="00F0035E"/>
    <w:rsid w:val="00F024EF"/>
    <w:rsid w:val="00F0715D"/>
    <w:rsid w:val="00F20E6C"/>
    <w:rsid w:val="00F21A6B"/>
    <w:rsid w:val="00F40A9D"/>
    <w:rsid w:val="00F65005"/>
    <w:rsid w:val="00FD347F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F1492-D5AE-4D3D-9D24-2006DE7C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C5"/>
  </w:style>
  <w:style w:type="paragraph" w:styleId="Rubrik1">
    <w:name w:val="heading 1"/>
    <w:basedOn w:val="Normal"/>
    <w:next w:val="Normal"/>
    <w:link w:val="Rubrik1Char"/>
    <w:uiPriority w:val="9"/>
    <w:qFormat/>
    <w:rsid w:val="001C0EFC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387D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1C0EFC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C0EFC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A3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A3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A3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A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A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0EFC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A387D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C0EFC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C0EFC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387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387D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387D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387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387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A387D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A3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A387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A3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A387D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A387D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A387D"/>
    <w:rPr>
      <w:i/>
      <w:iCs/>
      <w:color w:val="auto"/>
    </w:rPr>
  </w:style>
  <w:style w:type="paragraph" w:styleId="Ingetavstnd">
    <w:name w:val="No Spacing"/>
    <w:uiPriority w:val="1"/>
    <w:qFormat/>
    <w:rsid w:val="003A387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A387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A387D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A387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A387D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A387D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A387D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A387D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A387D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A387D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A387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3A387D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387D"/>
  </w:style>
  <w:style w:type="paragraph" w:styleId="Sidfot">
    <w:name w:val="footer"/>
    <w:basedOn w:val="Normal"/>
    <w:link w:val="SidfotChar"/>
    <w:uiPriority w:val="99"/>
    <w:unhideWhenUsed/>
    <w:rsid w:val="003A387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A387D"/>
    <w:rPr>
      <w:sz w:val="16"/>
    </w:rPr>
  </w:style>
  <w:style w:type="numbering" w:customStyle="1" w:styleId="Listformatparagraflistor">
    <w:name w:val="Listformat paragraflistor"/>
    <w:uiPriority w:val="99"/>
    <w:rsid w:val="00EB1FC7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EB1FC7"/>
    <w:pPr>
      <w:numPr>
        <w:numId w:val="25"/>
      </w:numPr>
      <w:contextualSpacing/>
    </w:pPr>
  </w:style>
  <w:style w:type="paragraph" w:styleId="Punktlista">
    <w:name w:val="List Bullet"/>
    <w:basedOn w:val="Normal"/>
    <w:uiPriority w:val="11"/>
    <w:qFormat/>
    <w:rsid w:val="00431A6F"/>
    <w:pPr>
      <w:numPr>
        <w:numId w:val="27"/>
      </w:numPr>
      <w:contextualSpacing/>
    </w:pPr>
  </w:style>
  <w:style w:type="paragraph" w:customStyle="1" w:styleId="Paragraflista">
    <w:name w:val="Paragraflista"/>
    <w:basedOn w:val="Rubrik2"/>
    <w:next w:val="Paragraftext"/>
    <w:uiPriority w:val="1"/>
    <w:rsid w:val="00EB1FC7"/>
    <w:pPr>
      <w:numPr>
        <w:numId w:val="24"/>
      </w:numPr>
    </w:pPr>
  </w:style>
  <w:style w:type="table" w:styleId="Tabellrutnt">
    <w:name w:val="Table Grid"/>
    <w:basedOn w:val="Normaltabell"/>
    <w:uiPriority w:val="39"/>
    <w:rsid w:val="000608F0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60" w:lineRule="atLeast"/>
      </w:pPr>
      <w:rPr>
        <w:rFonts w:asciiTheme="majorHAnsi" w:hAnsiTheme="majorHAnsi"/>
        <w:b/>
        <w:sz w:val="16"/>
      </w:rPr>
    </w:tblStylePr>
  </w:style>
  <w:style w:type="table" w:styleId="Oformateradtabell3">
    <w:name w:val="Plain Table 3"/>
    <w:basedOn w:val="Normaltabell"/>
    <w:uiPriority w:val="43"/>
    <w:rsid w:val="003A38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3A387D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071CC0"/>
    <w:pPr>
      <w:spacing w:after="20" w:line="240" w:lineRule="auto"/>
    </w:pPr>
    <w:rPr>
      <w:rFonts w:ascii="Georg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3A387D"/>
    <w:pPr>
      <w:ind w:left="794"/>
    </w:pPr>
  </w:style>
  <w:style w:type="paragraph" w:customStyle="1" w:styleId="Bildtext">
    <w:name w:val="Bildtext"/>
    <w:basedOn w:val="Normal"/>
    <w:next w:val="Normal"/>
    <w:uiPriority w:val="12"/>
    <w:qFormat/>
    <w:rsid w:val="00DF5126"/>
    <w:rPr>
      <w:i/>
      <w:sz w:val="20"/>
    </w:rPr>
  </w:style>
  <w:style w:type="paragraph" w:customStyle="1" w:styleId="Tabellrubrik">
    <w:name w:val="Tabellrubrik"/>
    <w:basedOn w:val="Normal"/>
    <w:semiHidden/>
    <w:qFormat/>
    <w:rsid w:val="00FE3E75"/>
    <w:pPr>
      <w:spacing w:after="0"/>
    </w:pPr>
    <w:rPr>
      <w:rFonts w:asciiTheme="majorHAnsi" w:hAnsiTheme="majorHAnsi"/>
      <w:b/>
      <w:sz w:val="16"/>
    </w:rPr>
  </w:style>
  <w:style w:type="paragraph" w:customStyle="1" w:styleId="Tabelltext">
    <w:name w:val="Tabelltext"/>
    <w:basedOn w:val="Tabellrubrik"/>
    <w:semiHidden/>
    <w:qFormat/>
    <w:rsid w:val="00FE3E75"/>
    <w:rPr>
      <w:rFonts w:ascii="Verdana" w:hAnsi="Verdana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CF72B1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F72B1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3B0CAB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B0CAB"/>
    <w:rPr>
      <w:color w:val="0000FF" w:themeColor="hyperlink"/>
      <w:u w:val="single"/>
    </w:rPr>
  </w:style>
  <w:style w:type="paragraph" w:customStyle="1" w:styleId="Rubrik1numrerad">
    <w:name w:val="Rubrik 1 numrerad"/>
    <w:basedOn w:val="Rubrik1"/>
    <w:next w:val="Normal"/>
    <w:uiPriority w:val="10"/>
    <w:qFormat/>
    <w:rsid w:val="006F2B47"/>
    <w:pPr>
      <w:numPr>
        <w:numId w:val="14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6F2B47"/>
    <w:pPr>
      <w:numPr>
        <w:ilvl w:val="1"/>
        <w:numId w:val="14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6F2B47"/>
    <w:pPr>
      <w:numPr>
        <w:ilvl w:val="2"/>
        <w:numId w:val="14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6F2B47"/>
    <w:pPr>
      <w:numPr>
        <w:ilvl w:val="3"/>
        <w:numId w:val="14"/>
      </w:numPr>
    </w:pPr>
  </w:style>
  <w:style w:type="numbering" w:customStyle="1" w:styleId="Listformatnumreraderubriker">
    <w:name w:val="Listformat numrerade rubriker"/>
    <w:uiPriority w:val="99"/>
    <w:rsid w:val="006F2B47"/>
    <w:pPr>
      <w:numPr>
        <w:numId w:val="13"/>
      </w:numPr>
    </w:pPr>
  </w:style>
  <w:style w:type="paragraph" w:styleId="Liststycke">
    <w:name w:val="List Paragraph"/>
    <w:basedOn w:val="Normal"/>
    <w:uiPriority w:val="34"/>
    <w:semiHidden/>
    <w:qFormat/>
    <w:rsid w:val="00A917D4"/>
    <w:pPr>
      <w:ind w:left="720"/>
      <w:contextualSpacing/>
    </w:pPr>
  </w:style>
  <w:style w:type="numbering" w:customStyle="1" w:styleId="Listformatpunktlistor">
    <w:name w:val="Listformat punktlistor"/>
    <w:uiPriority w:val="99"/>
    <w:rsid w:val="00431A6F"/>
    <w:pPr>
      <w:numPr>
        <w:numId w:val="19"/>
      </w:numPr>
    </w:pPr>
  </w:style>
  <w:style w:type="numbering" w:customStyle="1" w:styleId="Listformatnumreradelistor">
    <w:name w:val="Listformat numrerade listor"/>
    <w:uiPriority w:val="99"/>
    <w:rsid w:val="00EB1FC7"/>
    <w:pPr>
      <w:numPr>
        <w:numId w:val="20"/>
      </w:numPr>
    </w:pPr>
  </w:style>
  <w:style w:type="paragraph" w:styleId="Punktlista2">
    <w:name w:val="List Bullet 2"/>
    <w:basedOn w:val="Normal"/>
    <w:uiPriority w:val="99"/>
    <w:semiHidden/>
    <w:unhideWhenUsed/>
    <w:rsid w:val="00130DC5"/>
    <w:pPr>
      <w:numPr>
        <w:numId w:val="2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30DC5"/>
    <w:pPr>
      <w:numPr>
        <w:numId w:val="29"/>
      </w:numPr>
      <w:contextualSpacing/>
    </w:pPr>
  </w:style>
  <w:style w:type="table" w:customStyle="1" w:styleId="SUOformaterad">
    <w:name w:val="SU Oformaterad"/>
    <w:basedOn w:val="Normaltabell"/>
    <w:uiPriority w:val="99"/>
    <w:rsid w:val="007825BD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\appdata\roaming\microsoft\mallar\SU\Brev.dotm" TargetMode="External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F4D3-3DC9-45A1-B6FE-B23F6FE0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2018-11-21T12:06:00Z</dcterms:created>
  <dcterms:modified xsi:type="dcterms:W3CDTF">2018-11-21T12:07:00Z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Brev</vt:lpwstr>
  </property>
</Properties>
</file>